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BF11" w14:textId="222BBE24" w:rsidR="00192302" w:rsidRPr="00192302" w:rsidRDefault="00F75CFB" w:rsidP="00597D6D">
      <w:pPr>
        <w:pStyle w:val="Heading3"/>
        <w:autoSpaceDE w:val="0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NAME HERE</w:t>
      </w:r>
    </w:p>
    <w:p w14:paraId="6ABE082E" w14:textId="5289FB8A" w:rsidR="00E430B1" w:rsidRDefault="00E430B1" w:rsidP="00E430B1">
      <w:pPr>
        <w:pStyle w:val="Heading3"/>
      </w:pPr>
      <w:r>
        <w:t>CONTACT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7BCD" w:rsidRPr="00AB06C4" w14:paraId="4C036A97" w14:textId="77777777" w:rsidTr="00E430B1">
        <w:tc>
          <w:tcPr>
            <w:tcW w:w="2337" w:type="dxa"/>
          </w:tcPr>
          <w:p w14:paraId="174CC7D2" w14:textId="77777777" w:rsidR="002C1EDD" w:rsidRPr="00AB06C4" w:rsidRDefault="002C1EDD" w:rsidP="002C1EDD">
            <w:pPr>
              <w:pStyle w:val="Subtitle"/>
              <w:rPr>
                <w:rFonts w:cs="Segoe UI"/>
                <w:sz w:val="20"/>
                <w:szCs w:val="20"/>
              </w:rPr>
            </w:pPr>
            <w:r w:rsidRPr="00AB06C4">
              <w:rPr>
                <w:rFonts w:cs="Segoe UI"/>
                <w:sz w:val="20"/>
                <w:szCs w:val="20"/>
              </w:rPr>
              <w:t>Applicant Name:</w:t>
            </w:r>
          </w:p>
        </w:tc>
        <w:tc>
          <w:tcPr>
            <w:tcW w:w="2337" w:type="dxa"/>
            <w:vAlign w:val="center"/>
          </w:tcPr>
          <w:p w14:paraId="779A8779" w14:textId="56E7D1B7" w:rsidR="002C1EDD" w:rsidRPr="00AB06C4" w:rsidRDefault="002C1EDD" w:rsidP="002C1EDD">
            <w:pPr>
              <w:rPr>
                <w:rFonts w:cs="Segoe UI"/>
              </w:rPr>
            </w:pPr>
          </w:p>
        </w:tc>
        <w:tc>
          <w:tcPr>
            <w:tcW w:w="2338" w:type="dxa"/>
            <w:vAlign w:val="center"/>
          </w:tcPr>
          <w:p w14:paraId="7E4C1208" w14:textId="77777777" w:rsidR="002C1EDD" w:rsidRPr="00AB06C4" w:rsidRDefault="002C1EDD" w:rsidP="002C1EDD">
            <w:pPr>
              <w:pStyle w:val="Subtitle"/>
              <w:rPr>
                <w:rFonts w:cs="Segoe UI"/>
                <w:sz w:val="20"/>
                <w:szCs w:val="20"/>
              </w:rPr>
            </w:pPr>
            <w:r w:rsidRPr="00AB06C4">
              <w:rPr>
                <w:rFonts w:cs="Segoe UI"/>
                <w:sz w:val="20"/>
                <w:szCs w:val="20"/>
              </w:rPr>
              <w:t>Contact Name:</w:t>
            </w:r>
          </w:p>
        </w:tc>
        <w:tc>
          <w:tcPr>
            <w:tcW w:w="2338" w:type="dxa"/>
            <w:vAlign w:val="center"/>
          </w:tcPr>
          <w:p w14:paraId="475CBE75" w14:textId="039C4C57" w:rsidR="002C1EDD" w:rsidRPr="00AB06C4" w:rsidRDefault="00663C2D" w:rsidP="002C1EDD">
            <w:pPr>
              <w:rPr>
                <w:rFonts w:cs="Segoe UI"/>
              </w:rPr>
            </w:pPr>
            <w:r>
              <w:rPr>
                <w:rFonts w:cs="Segoe UI"/>
              </w:rPr>
              <w:fldChar w:fldCharType="begin"/>
            </w:r>
            <w:r>
              <w:rPr>
                <w:rFonts w:cs="Segoe UI"/>
              </w:rPr>
              <w:instrText xml:space="preserve"> MERGEFIELD Contact_Name_If_different_from_person_c </w:instrText>
            </w:r>
            <w:r>
              <w:rPr>
                <w:rFonts w:cs="Segoe UI"/>
              </w:rPr>
              <w:fldChar w:fldCharType="end"/>
            </w:r>
          </w:p>
        </w:tc>
      </w:tr>
      <w:tr w:rsidR="00B37BCD" w:rsidRPr="00AB06C4" w14:paraId="7CF005BD" w14:textId="77777777" w:rsidTr="00E430B1">
        <w:tc>
          <w:tcPr>
            <w:tcW w:w="2337" w:type="dxa"/>
          </w:tcPr>
          <w:p w14:paraId="3A1D05C3" w14:textId="77777777" w:rsidR="002C1EDD" w:rsidRPr="00AB06C4" w:rsidRDefault="002C1EDD" w:rsidP="002C1EDD">
            <w:pPr>
              <w:pStyle w:val="Subtitle"/>
              <w:rPr>
                <w:rFonts w:cs="Segoe UI"/>
                <w:sz w:val="20"/>
                <w:szCs w:val="20"/>
              </w:rPr>
            </w:pPr>
            <w:r w:rsidRPr="00AB06C4">
              <w:rPr>
                <w:rFonts w:cs="Segoe UI"/>
                <w:sz w:val="20"/>
                <w:szCs w:val="20"/>
              </w:rPr>
              <w:t>Applicant Email:</w:t>
            </w:r>
          </w:p>
        </w:tc>
        <w:tc>
          <w:tcPr>
            <w:tcW w:w="2337" w:type="dxa"/>
            <w:vAlign w:val="center"/>
          </w:tcPr>
          <w:p w14:paraId="0672DAB1" w14:textId="16652DC7" w:rsidR="002C1EDD" w:rsidRPr="00AB06C4" w:rsidRDefault="002C1EDD" w:rsidP="00DD09A4">
            <w:pPr>
              <w:rPr>
                <w:rFonts w:cs="Segoe UI"/>
              </w:rPr>
            </w:pPr>
          </w:p>
        </w:tc>
        <w:tc>
          <w:tcPr>
            <w:tcW w:w="2338" w:type="dxa"/>
            <w:vAlign w:val="center"/>
          </w:tcPr>
          <w:p w14:paraId="7F3C6B66" w14:textId="77777777" w:rsidR="002C1EDD" w:rsidRPr="00AB06C4" w:rsidRDefault="002C1EDD" w:rsidP="002C1EDD">
            <w:pPr>
              <w:pStyle w:val="Subtitle"/>
              <w:rPr>
                <w:rFonts w:cs="Segoe UI"/>
                <w:sz w:val="20"/>
                <w:szCs w:val="20"/>
              </w:rPr>
            </w:pPr>
            <w:r w:rsidRPr="00AB06C4">
              <w:rPr>
                <w:rFonts w:cs="Segoe UI"/>
                <w:sz w:val="20"/>
                <w:szCs w:val="20"/>
              </w:rPr>
              <w:t>Contact Email:</w:t>
            </w:r>
          </w:p>
        </w:tc>
        <w:tc>
          <w:tcPr>
            <w:tcW w:w="2338" w:type="dxa"/>
            <w:vAlign w:val="center"/>
          </w:tcPr>
          <w:p w14:paraId="4BF1239C" w14:textId="4FFF39C4" w:rsidR="002C1EDD" w:rsidRPr="00AB06C4" w:rsidRDefault="00663C2D" w:rsidP="002C1EDD">
            <w:pPr>
              <w:rPr>
                <w:rFonts w:cs="Segoe UI"/>
              </w:rPr>
            </w:pPr>
            <w:r>
              <w:rPr>
                <w:rFonts w:cs="Segoe UI"/>
              </w:rPr>
              <w:fldChar w:fldCharType="begin"/>
            </w:r>
            <w:r>
              <w:rPr>
                <w:rFonts w:cs="Segoe UI"/>
              </w:rPr>
              <w:instrText xml:space="preserve"> MERGEFIELD Contact_Email_Address_if_different_from </w:instrText>
            </w:r>
            <w:r>
              <w:rPr>
                <w:rFonts w:cs="Segoe UI"/>
              </w:rPr>
              <w:fldChar w:fldCharType="end"/>
            </w:r>
          </w:p>
        </w:tc>
      </w:tr>
      <w:tr w:rsidR="00B37BCD" w:rsidRPr="00AB06C4" w14:paraId="02BF5006" w14:textId="77777777" w:rsidTr="00E430B1">
        <w:tc>
          <w:tcPr>
            <w:tcW w:w="2337" w:type="dxa"/>
          </w:tcPr>
          <w:p w14:paraId="1F191D59" w14:textId="77777777" w:rsidR="002C1EDD" w:rsidRPr="00AB06C4" w:rsidRDefault="002C1EDD" w:rsidP="002C1EDD">
            <w:pPr>
              <w:pStyle w:val="Subtitle"/>
              <w:rPr>
                <w:rFonts w:cs="Segoe UI"/>
                <w:sz w:val="20"/>
                <w:szCs w:val="20"/>
              </w:rPr>
            </w:pPr>
            <w:r w:rsidRPr="00AB06C4">
              <w:rPr>
                <w:rFonts w:cs="Segoe UI"/>
                <w:sz w:val="20"/>
                <w:szCs w:val="20"/>
              </w:rPr>
              <w:t>Phone Number</w:t>
            </w:r>
          </w:p>
        </w:tc>
        <w:tc>
          <w:tcPr>
            <w:tcW w:w="2337" w:type="dxa"/>
            <w:vAlign w:val="center"/>
          </w:tcPr>
          <w:p w14:paraId="21879236" w14:textId="4299EC08" w:rsidR="002C1EDD" w:rsidRPr="00AB06C4" w:rsidRDefault="002C1EDD" w:rsidP="002C1EDD">
            <w:pPr>
              <w:rPr>
                <w:rFonts w:cs="Segoe UI"/>
              </w:rPr>
            </w:pPr>
          </w:p>
        </w:tc>
        <w:tc>
          <w:tcPr>
            <w:tcW w:w="2338" w:type="dxa"/>
            <w:vAlign w:val="center"/>
          </w:tcPr>
          <w:p w14:paraId="6900E1E7" w14:textId="77777777" w:rsidR="002C1EDD" w:rsidRPr="00AB06C4" w:rsidRDefault="002C1EDD" w:rsidP="002C1EDD">
            <w:pPr>
              <w:pStyle w:val="Subtitle"/>
              <w:rPr>
                <w:rFonts w:cs="Segoe UI"/>
                <w:sz w:val="20"/>
                <w:szCs w:val="20"/>
              </w:rPr>
            </w:pPr>
            <w:r w:rsidRPr="00AB06C4">
              <w:rPr>
                <w:rFonts w:cs="Segoe UI"/>
                <w:sz w:val="20"/>
                <w:szCs w:val="20"/>
              </w:rPr>
              <w:t>Address:</w:t>
            </w:r>
          </w:p>
        </w:tc>
        <w:tc>
          <w:tcPr>
            <w:tcW w:w="2338" w:type="dxa"/>
            <w:vAlign w:val="center"/>
          </w:tcPr>
          <w:p w14:paraId="61E75546" w14:textId="2600C659" w:rsidR="002C1EDD" w:rsidRPr="00AB06C4" w:rsidRDefault="002C1EDD" w:rsidP="00604F95">
            <w:pPr>
              <w:rPr>
                <w:rFonts w:cs="Segoe UI"/>
              </w:rPr>
            </w:pPr>
          </w:p>
        </w:tc>
      </w:tr>
      <w:tr w:rsidR="00597D6D" w:rsidRPr="00AB06C4" w14:paraId="7A3DA438" w14:textId="77777777" w:rsidTr="00E430B1">
        <w:tc>
          <w:tcPr>
            <w:tcW w:w="4674" w:type="dxa"/>
            <w:gridSpan w:val="2"/>
            <w:vAlign w:val="center"/>
          </w:tcPr>
          <w:p w14:paraId="006DB7BF" w14:textId="77777777" w:rsidR="002C1EDD" w:rsidRPr="00AB06C4" w:rsidRDefault="002C1EDD" w:rsidP="002C1EDD">
            <w:pPr>
              <w:pStyle w:val="Subtitle"/>
              <w:rPr>
                <w:rFonts w:cs="Segoe UI"/>
                <w:sz w:val="20"/>
                <w:szCs w:val="20"/>
              </w:rPr>
            </w:pPr>
            <w:r w:rsidRPr="00AB06C4">
              <w:rPr>
                <w:rFonts w:cs="Segoe UI"/>
                <w:sz w:val="20"/>
                <w:szCs w:val="20"/>
              </w:rPr>
              <w:t xml:space="preserve">Is your organization a Not for Profit (501(c)3) </w:t>
            </w:r>
            <w:proofErr w:type="gramStart"/>
            <w:r w:rsidRPr="00AB06C4">
              <w:rPr>
                <w:rFonts w:cs="Segoe UI"/>
                <w:sz w:val="20"/>
                <w:szCs w:val="20"/>
              </w:rPr>
              <w:t>Business?:</w:t>
            </w:r>
            <w:proofErr w:type="gramEnd"/>
          </w:p>
        </w:tc>
        <w:tc>
          <w:tcPr>
            <w:tcW w:w="4676" w:type="dxa"/>
            <w:gridSpan w:val="2"/>
            <w:vAlign w:val="center"/>
          </w:tcPr>
          <w:p w14:paraId="0C2ECB65" w14:textId="06C61D33" w:rsidR="002C1EDD" w:rsidRPr="00AB06C4" w:rsidRDefault="002C1EDD" w:rsidP="002C1EDD">
            <w:pPr>
              <w:rPr>
                <w:rFonts w:cs="Segoe UI"/>
              </w:rPr>
            </w:pPr>
          </w:p>
        </w:tc>
      </w:tr>
    </w:tbl>
    <w:p w14:paraId="29D1F0D0" w14:textId="5DC49A2F" w:rsidR="00E430B1" w:rsidRDefault="00E430B1" w:rsidP="00E430B1">
      <w:pPr>
        <w:pStyle w:val="Heading3"/>
      </w:pPr>
    </w:p>
    <w:p w14:paraId="761019FA" w14:textId="77777777" w:rsidR="00E430B1" w:rsidRDefault="00E430B1" w:rsidP="00E430B1">
      <w:pPr>
        <w:pStyle w:val="Heading3"/>
      </w:pPr>
      <w:r>
        <w:t>CURRENT IT SUPPORT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430B1" w14:paraId="026361AF" w14:textId="77777777" w:rsidTr="00E430B1">
        <w:tc>
          <w:tcPr>
            <w:tcW w:w="2337" w:type="dxa"/>
            <w:vAlign w:val="center"/>
          </w:tcPr>
          <w:p w14:paraId="62C1716C" w14:textId="77777777" w:rsidR="00E430B1" w:rsidRPr="00E430B1" w:rsidRDefault="00E430B1" w:rsidP="00E430B1">
            <w:pPr>
              <w:pStyle w:val="Subtitle"/>
              <w:rPr>
                <w:rFonts w:cs="Segoe UI"/>
                <w:sz w:val="20"/>
                <w:szCs w:val="20"/>
              </w:rPr>
            </w:pPr>
            <w:r w:rsidRPr="00E430B1">
              <w:rPr>
                <w:rFonts w:cs="Segoe UI"/>
                <w:sz w:val="20"/>
                <w:szCs w:val="20"/>
              </w:rPr>
              <w:t>Does your organization have IT Staff members?</w:t>
            </w:r>
          </w:p>
        </w:tc>
        <w:tc>
          <w:tcPr>
            <w:tcW w:w="2337" w:type="dxa"/>
            <w:vAlign w:val="center"/>
          </w:tcPr>
          <w:p w14:paraId="322921C3" w14:textId="30E958D8" w:rsidR="00E430B1" w:rsidRDefault="00E430B1" w:rsidP="00E430B1"/>
        </w:tc>
        <w:tc>
          <w:tcPr>
            <w:tcW w:w="2338" w:type="dxa"/>
            <w:vAlign w:val="center"/>
          </w:tcPr>
          <w:p w14:paraId="6F011466" w14:textId="77777777" w:rsidR="00E430B1" w:rsidRPr="00E430B1" w:rsidRDefault="00E430B1" w:rsidP="00E430B1">
            <w:pPr>
              <w:pStyle w:val="Subtitle"/>
              <w:rPr>
                <w:rFonts w:cs="Segoe UI"/>
                <w:sz w:val="20"/>
                <w:szCs w:val="20"/>
              </w:rPr>
            </w:pPr>
            <w:r w:rsidRPr="00E430B1">
              <w:rPr>
                <w:rFonts w:cs="Segoe UI"/>
                <w:sz w:val="20"/>
                <w:szCs w:val="20"/>
              </w:rPr>
              <w:t>If yes, how many?</w:t>
            </w:r>
          </w:p>
        </w:tc>
        <w:tc>
          <w:tcPr>
            <w:tcW w:w="2338" w:type="dxa"/>
            <w:vAlign w:val="center"/>
          </w:tcPr>
          <w:p w14:paraId="17786FBD" w14:textId="795AF156" w:rsidR="00E430B1" w:rsidRDefault="00E430B1" w:rsidP="00E430B1"/>
        </w:tc>
      </w:tr>
      <w:tr w:rsidR="00E430B1" w14:paraId="7D8FF62C" w14:textId="77777777" w:rsidTr="00E430B1">
        <w:tc>
          <w:tcPr>
            <w:tcW w:w="2337" w:type="dxa"/>
            <w:vAlign w:val="center"/>
          </w:tcPr>
          <w:p w14:paraId="39A716A5" w14:textId="77777777" w:rsidR="00E430B1" w:rsidRPr="00E430B1" w:rsidRDefault="00E430B1" w:rsidP="00E430B1">
            <w:pPr>
              <w:pStyle w:val="Subtitle"/>
              <w:rPr>
                <w:rFonts w:cs="Segoe UI"/>
                <w:sz w:val="20"/>
                <w:szCs w:val="20"/>
              </w:rPr>
            </w:pPr>
            <w:r w:rsidRPr="00E430B1">
              <w:rPr>
                <w:rFonts w:cs="Segoe UI"/>
                <w:sz w:val="20"/>
                <w:szCs w:val="20"/>
              </w:rPr>
              <w:t>Do you currently work with an IT services company?</w:t>
            </w:r>
          </w:p>
        </w:tc>
        <w:tc>
          <w:tcPr>
            <w:tcW w:w="2337" w:type="dxa"/>
            <w:vAlign w:val="center"/>
          </w:tcPr>
          <w:p w14:paraId="5A1C87E4" w14:textId="03021FD4" w:rsidR="00E430B1" w:rsidRDefault="00E430B1" w:rsidP="00E430B1"/>
        </w:tc>
        <w:tc>
          <w:tcPr>
            <w:tcW w:w="2338" w:type="dxa"/>
            <w:vAlign w:val="center"/>
          </w:tcPr>
          <w:p w14:paraId="13961F68" w14:textId="77777777" w:rsidR="00E430B1" w:rsidRPr="00E430B1" w:rsidRDefault="00E430B1" w:rsidP="00E430B1">
            <w:pPr>
              <w:pStyle w:val="Subtitle"/>
              <w:rPr>
                <w:rFonts w:cs="Segoe UI"/>
                <w:sz w:val="20"/>
                <w:szCs w:val="20"/>
              </w:rPr>
            </w:pPr>
            <w:r w:rsidRPr="00E430B1">
              <w:rPr>
                <w:rFonts w:cs="Segoe UI"/>
                <w:sz w:val="20"/>
                <w:szCs w:val="20"/>
              </w:rPr>
              <w:t>If yes, which company?</w:t>
            </w:r>
          </w:p>
        </w:tc>
        <w:tc>
          <w:tcPr>
            <w:tcW w:w="2338" w:type="dxa"/>
            <w:vAlign w:val="center"/>
          </w:tcPr>
          <w:p w14:paraId="013F89A3" w14:textId="09096EA7" w:rsidR="00E430B1" w:rsidRDefault="00192302" w:rsidP="00E430B1">
            <w:r>
              <w:fldChar w:fldCharType="begin"/>
            </w:r>
            <w:r>
              <w:instrText xml:space="preserve"> MERGEFIELD If_yes_which_company </w:instrText>
            </w:r>
            <w:r>
              <w:rPr>
                <w:noProof/>
              </w:rPr>
              <w:fldChar w:fldCharType="end"/>
            </w:r>
          </w:p>
        </w:tc>
      </w:tr>
    </w:tbl>
    <w:p w14:paraId="16E3EC86" w14:textId="77777777" w:rsidR="00E430B1" w:rsidRDefault="00E430B1" w:rsidP="00E430B1"/>
    <w:p w14:paraId="29A198C0" w14:textId="77777777" w:rsidR="00E430B1" w:rsidRPr="00E430B1" w:rsidRDefault="00E430B1" w:rsidP="00E430B1">
      <w:pPr>
        <w:pStyle w:val="Heading3"/>
      </w:pPr>
      <w:r>
        <w:t>ORGANIZATION INFORMATION</w:t>
      </w:r>
    </w:p>
    <w:p w14:paraId="5D996FA2" w14:textId="1B278A0D" w:rsidR="00663C2D" w:rsidRPr="00F75CFB" w:rsidRDefault="002C1EDD" w:rsidP="00663C2D">
      <w:pPr>
        <w:pStyle w:val="Heading2"/>
        <w:spacing w:line="360" w:lineRule="auto"/>
        <w:rPr>
          <w:rFonts w:cs="Segoe UI"/>
          <w:sz w:val="20"/>
          <w:szCs w:val="20"/>
        </w:rPr>
      </w:pPr>
      <w:r w:rsidRPr="001A1E92">
        <w:rPr>
          <w:rFonts w:cs="Segoe UI"/>
          <w:sz w:val="20"/>
          <w:szCs w:val="20"/>
        </w:rPr>
        <w:t>What is your organizations Mission?</w:t>
      </w:r>
      <w:r w:rsidR="00F75CFB">
        <w:fldChar w:fldCharType="begin"/>
      </w:r>
      <w:r w:rsidR="00F75CFB">
        <w:instrText xml:space="preserve"> MERGEFIELD What_is_your_organizations_mission </w:instrText>
      </w:r>
      <w:r w:rsidR="00F75CFB">
        <w:fldChar w:fldCharType="separate"/>
      </w:r>
      <w:r w:rsidR="00F75CFB">
        <w:rPr>
          <w:noProof/>
        </w:rPr>
        <w:fldChar w:fldCharType="end"/>
      </w:r>
    </w:p>
    <w:p w14:paraId="1331A434" w14:textId="6D14B518" w:rsidR="003312ED" w:rsidRDefault="00AB06C4" w:rsidP="001A1E92">
      <w:pPr>
        <w:pStyle w:val="Heading2"/>
        <w:spacing w:line="360" w:lineRule="auto"/>
        <w:rPr>
          <w:rFonts w:cs="Segoe UI"/>
          <w:sz w:val="20"/>
          <w:szCs w:val="20"/>
        </w:rPr>
      </w:pPr>
      <w:r w:rsidRPr="001A1E92">
        <w:rPr>
          <w:rFonts w:cs="Segoe UI"/>
          <w:sz w:val="20"/>
          <w:szCs w:val="20"/>
        </w:rPr>
        <w:t>How many employees does your or</w:t>
      </w:r>
      <w:r w:rsidR="00022C79" w:rsidRPr="001A1E92">
        <w:rPr>
          <w:rFonts w:cs="Segoe UI"/>
          <w:sz w:val="20"/>
          <w:szCs w:val="20"/>
        </w:rPr>
        <w:t>ganization have?</w:t>
      </w:r>
    </w:p>
    <w:p w14:paraId="1690E6E0" w14:textId="6AC75C29" w:rsidR="003312ED" w:rsidRPr="00F75CFB" w:rsidRDefault="00022C79" w:rsidP="001A1E92">
      <w:pPr>
        <w:pStyle w:val="Heading2"/>
        <w:spacing w:line="360" w:lineRule="auto"/>
        <w:rPr>
          <w:rFonts w:cs="Segoe UI"/>
          <w:sz w:val="20"/>
          <w:szCs w:val="20"/>
        </w:rPr>
      </w:pPr>
      <w:r w:rsidRPr="001A1E92">
        <w:rPr>
          <w:rFonts w:cs="Segoe UI"/>
          <w:sz w:val="20"/>
          <w:szCs w:val="20"/>
        </w:rPr>
        <w:t>How do you plan to leverage technology in the future to further your organizations mission?</w:t>
      </w:r>
    </w:p>
    <w:p w14:paraId="50939E68" w14:textId="0D1A9841" w:rsidR="00192ADB" w:rsidRDefault="00022C79" w:rsidP="00192302">
      <w:pPr>
        <w:pStyle w:val="Heading2"/>
        <w:spacing w:line="360" w:lineRule="auto"/>
        <w:rPr>
          <w:rFonts w:cs="Segoe UI"/>
          <w:sz w:val="20"/>
          <w:szCs w:val="20"/>
        </w:rPr>
      </w:pPr>
      <w:r w:rsidRPr="00663C2D">
        <w:rPr>
          <w:rFonts w:cs="Segoe UI"/>
          <w:sz w:val="20"/>
          <w:szCs w:val="20"/>
        </w:rPr>
        <w:t>What is your biggest technology challenge right now?</w:t>
      </w:r>
    </w:p>
    <w:p w14:paraId="4A30D818" w14:textId="77777777" w:rsidR="003312ED" w:rsidRPr="001A1E92" w:rsidRDefault="00022C79" w:rsidP="001A1E92">
      <w:pPr>
        <w:pStyle w:val="Heading2"/>
        <w:spacing w:line="360" w:lineRule="auto"/>
        <w:rPr>
          <w:rFonts w:cs="Segoe UI"/>
          <w:sz w:val="20"/>
          <w:szCs w:val="20"/>
        </w:rPr>
      </w:pPr>
      <w:r w:rsidRPr="001A1E92">
        <w:rPr>
          <w:rFonts w:cs="Segoe UI"/>
          <w:sz w:val="20"/>
          <w:szCs w:val="20"/>
        </w:rPr>
        <w:t>Tell us a story that illustrates how your organization makes a positive impact on our community, or on our world.</w:t>
      </w:r>
    </w:p>
    <w:p w14:paraId="38F2D491" w14:textId="018AF22D" w:rsidR="00663C2D" w:rsidRPr="00F75CFB" w:rsidRDefault="00663C2D" w:rsidP="00663C2D">
      <w:pPr>
        <w:pStyle w:val="Heading2"/>
        <w:spacing w:line="360" w:lineRule="auto"/>
        <w:rPr>
          <w:rFonts w:ascii="Helvetica" w:hAnsi="Helvetica" w:cs="Helvetica"/>
          <w:color w:val="33475B"/>
          <w:sz w:val="20"/>
          <w:szCs w:val="20"/>
        </w:rPr>
      </w:pPr>
      <w:r w:rsidRPr="00192302">
        <w:rPr>
          <w:rFonts w:ascii="Helvetica" w:hAnsi="Helvetica" w:cs="Helvetica"/>
          <w:color w:val="0070C0"/>
          <w:sz w:val="20"/>
          <w:szCs w:val="20"/>
        </w:rPr>
        <w:t>Describe your organization’s commitment to using employee feedback to improve your organizational culture</w:t>
      </w:r>
      <w:r>
        <w:rPr>
          <w:rFonts w:ascii="Helvetica" w:hAnsi="Helvetica" w:cs="Helvetica"/>
          <w:color w:val="33475B"/>
          <w:sz w:val="20"/>
          <w:szCs w:val="20"/>
        </w:rPr>
        <w:t>.</w:t>
      </w:r>
    </w:p>
    <w:p w14:paraId="7FFA7281" w14:textId="77777777" w:rsidR="00663C2D" w:rsidRPr="00663C2D" w:rsidRDefault="00663C2D" w:rsidP="00663C2D"/>
    <w:p w14:paraId="3CB552A6" w14:textId="08A22890" w:rsidR="00F91996" w:rsidRPr="00192302" w:rsidRDefault="00663C2D" w:rsidP="00F91996">
      <w:pPr>
        <w:pStyle w:val="Heading2"/>
        <w:spacing w:line="360" w:lineRule="auto"/>
        <w:rPr>
          <w:rFonts w:ascii="Helvetica" w:hAnsi="Helvetica" w:cs="Helvetica"/>
          <w:color w:val="0070C0"/>
          <w:sz w:val="20"/>
          <w:szCs w:val="20"/>
        </w:rPr>
      </w:pPr>
      <w:r w:rsidRPr="00192302">
        <w:rPr>
          <w:rFonts w:ascii="Helvetica" w:hAnsi="Helvetica" w:cs="Helvetica"/>
          <w:color w:val="0070C0"/>
          <w:sz w:val="20"/>
          <w:szCs w:val="20"/>
        </w:rPr>
        <w:lastRenderedPageBreak/>
        <w:t>Do you have employee engagement or retention concerns? If so, please describe.</w:t>
      </w:r>
    </w:p>
    <w:p w14:paraId="4FB31D1E" w14:textId="44766ACF" w:rsidR="00022C79" w:rsidRPr="00192302" w:rsidRDefault="00812531" w:rsidP="001A1E92">
      <w:pPr>
        <w:pStyle w:val="Heading2"/>
        <w:spacing w:line="360" w:lineRule="auto"/>
        <w:rPr>
          <w:rFonts w:cs="Segoe UI"/>
          <w:color w:val="0070C0"/>
          <w:sz w:val="20"/>
          <w:szCs w:val="20"/>
        </w:rPr>
      </w:pPr>
      <w:r w:rsidRPr="00192302">
        <w:rPr>
          <w:rFonts w:ascii="Helvetica" w:hAnsi="Helvetica" w:cs="Helvetica"/>
          <w:color w:val="0070C0"/>
          <w:sz w:val="20"/>
          <w:szCs w:val="20"/>
        </w:rPr>
        <w:t>Is there additional information you would like our panelists to consider while reviewing your application.</w:t>
      </w:r>
    </w:p>
    <w:p w14:paraId="52376700" w14:textId="43FC56E2" w:rsidR="00022C79" w:rsidRDefault="00022C79"/>
    <w:sectPr w:rsidR="00022C79" w:rsidSect="00AB06C4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3D60" w14:textId="77777777" w:rsidR="003458D0" w:rsidRDefault="003458D0">
      <w:pPr>
        <w:spacing w:after="0" w:line="240" w:lineRule="auto"/>
      </w:pPr>
      <w:r>
        <w:separator/>
      </w:r>
    </w:p>
  </w:endnote>
  <w:endnote w:type="continuationSeparator" w:id="0">
    <w:p w14:paraId="1F3A6830" w14:textId="77777777" w:rsidR="003458D0" w:rsidRDefault="0034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4F55" w14:textId="77777777" w:rsidR="003458D0" w:rsidRDefault="003458D0">
      <w:pPr>
        <w:spacing w:after="0" w:line="240" w:lineRule="auto"/>
      </w:pPr>
      <w:r>
        <w:separator/>
      </w:r>
    </w:p>
  </w:footnote>
  <w:footnote w:type="continuationSeparator" w:id="0">
    <w:p w14:paraId="262B2BAC" w14:textId="77777777" w:rsidR="003458D0" w:rsidRDefault="0034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85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1A3CC710"/>
    <w:lvl w:ilvl="0" w:tplc="26ACDA30">
      <w:start w:val="1"/>
      <w:numFmt w:val="decimal"/>
      <w:pStyle w:val="Heading2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skingslien\Downloads\MAD Grant Applica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1 - CO MAD Grant Application$'`"/>
    <w:dataSource r:id="rId2"/>
    <w:viewMergedData/>
    <w:activeRecord w:val="43"/>
    <w:checkErrors w:val="3"/>
    <w:odso>
      <w:udl w:val="Provider=Microsoft.ACE.OLEDB.12.0;User ID=Admin;Data Source=C:\Users\skingslien\Downloads\MAD Grant Applica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1 - CO MAD Grant Application$'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"/>
        <w:mappedName w:val="Address 1"/>
        <w:column w:val="8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MDAzMzAwN7Y0MTdQ0lEKTi0uzszPAykwqgUAGp4gkSwAAAA="/>
  </w:docVars>
  <w:rsids>
    <w:rsidRoot w:val="00D37F1D"/>
    <w:rsid w:val="00006FF7"/>
    <w:rsid w:val="000201E2"/>
    <w:rsid w:val="00022C79"/>
    <w:rsid w:val="00047404"/>
    <w:rsid w:val="00077E4D"/>
    <w:rsid w:val="00083B37"/>
    <w:rsid w:val="00087719"/>
    <w:rsid w:val="000A0612"/>
    <w:rsid w:val="000A1D95"/>
    <w:rsid w:val="000A786B"/>
    <w:rsid w:val="000E0D20"/>
    <w:rsid w:val="000E33A0"/>
    <w:rsid w:val="000F077E"/>
    <w:rsid w:val="001024FE"/>
    <w:rsid w:val="00131CBF"/>
    <w:rsid w:val="0013613C"/>
    <w:rsid w:val="00192302"/>
    <w:rsid w:val="00192ADB"/>
    <w:rsid w:val="00196A7A"/>
    <w:rsid w:val="001A1E92"/>
    <w:rsid w:val="001A5263"/>
    <w:rsid w:val="001A728E"/>
    <w:rsid w:val="001E042A"/>
    <w:rsid w:val="00225505"/>
    <w:rsid w:val="002257F6"/>
    <w:rsid w:val="00236782"/>
    <w:rsid w:val="00250CCF"/>
    <w:rsid w:val="00264AAD"/>
    <w:rsid w:val="00265042"/>
    <w:rsid w:val="0027390A"/>
    <w:rsid w:val="002A4DC8"/>
    <w:rsid w:val="002B121B"/>
    <w:rsid w:val="002C1EDD"/>
    <w:rsid w:val="002C587A"/>
    <w:rsid w:val="002D17C8"/>
    <w:rsid w:val="00300773"/>
    <w:rsid w:val="003301EA"/>
    <w:rsid w:val="003312ED"/>
    <w:rsid w:val="003458D0"/>
    <w:rsid w:val="00360CBA"/>
    <w:rsid w:val="0037202C"/>
    <w:rsid w:val="003A1A64"/>
    <w:rsid w:val="003B1246"/>
    <w:rsid w:val="003B560E"/>
    <w:rsid w:val="003C6FC8"/>
    <w:rsid w:val="0040027A"/>
    <w:rsid w:val="004018C1"/>
    <w:rsid w:val="0040205D"/>
    <w:rsid w:val="00421374"/>
    <w:rsid w:val="0043237E"/>
    <w:rsid w:val="0046797B"/>
    <w:rsid w:val="004727F4"/>
    <w:rsid w:val="004958BE"/>
    <w:rsid w:val="00495F74"/>
    <w:rsid w:val="004971DE"/>
    <w:rsid w:val="004A0A8D"/>
    <w:rsid w:val="004D6103"/>
    <w:rsid w:val="00516568"/>
    <w:rsid w:val="00516B33"/>
    <w:rsid w:val="00533CC4"/>
    <w:rsid w:val="00553DA8"/>
    <w:rsid w:val="00575B92"/>
    <w:rsid w:val="00594D8F"/>
    <w:rsid w:val="00597D6D"/>
    <w:rsid w:val="005B12F5"/>
    <w:rsid w:val="005C24BF"/>
    <w:rsid w:val="005D07EE"/>
    <w:rsid w:val="005D4DC9"/>
    <w:rsid w:val="005E56B7"/>
    <w:rsid w:val="005F7999"/>
    <w:rsid w:val="00604F95"/>
    <w:rsid w:val="00626EDA"/>
    <w:rsid w:val="00637C60"/>
    <w:rsid w:val="00650B6F"/>
    <w:rsid w:val="00663C2D"/>
    <w:rsid w:val="006C5837"/>
    <w:rsid w:val="006D7FF8"/>
    <w:rsid w:val="006F4621"/>
    <w:rsid w:val="00704472"/>
    <w:rsid w:val="00766AE7"/>
    <w:rsid w:val="00791457"/>
    <w:rsid w:val="007B60E8"/>
    <w:rsid w:val="007F372E"/>
    <w:rsid w:val="008067BE"/>
    <w:rsid w:val="00810202"/>
    <w:rsid w:val="00812531"/>
    <w:rsid w:val="00831ADD"/>
    <w:rsid w:val="00835679"/>
    <w:rsid w:val="00836D34"/>
    <w:rsid w:val="00862FA9"/>
    <w:rsid w:val="008D5E06"/>
    <w:rsid w:val="008D6D77"/>
    <w:rsid w:val="00954BFF"/>
    <w:rsid w:val="00955BC8"/>
    <w:rsid w:val="00995263"/>
    <w:rsid w:val="009F1DC1"/>
    <w:rsid w:val="00A307A2"/>
    <w:rsid w:val="00A865CD"/>
    <w:rsid w:val="00A9088A"/>
    <w:rsid w:val="00AA316B"/>
    <w:rsid w:val="00AB06C4"/>
    <w:rsid w:val="00AE502F"/>
    <w:rsid w:val="00B05109"/>
    <w:rsid w:val="00B0535A"/>
    <w:rsid w:val="00B169CD"/>
    <w:rsid w:val="00B23791"/>
    <w:rsid w:val="00B37BCD"/>
    <w:rsid w:val="00B628C0"/>
    <w:rsid w:val="00B776D2"/>
    <w:rsid w:val="00BB2562"/>
    <w:rsid w:val="00BC1FD2"/>
    <w:rsid w:val="00BC24F9"/>
    <w:rsid w:val="00BE1CA6"/>
    <w:rsid w:val="00C10EC8"/>
    <w:rsid w:val="00C53744"/>
    <w:rsid w:val="00C5709A"/>
    <w:rsid w:val="00C621FA"/>
    <w:rsid w:val="00C65B20"/>
    <w:rsid w:val="00C76338"/>
    <w:rsid w:val="00C801AE"/>
    <w:rsid w:val="00C92C41"/>
    <w:rsid w:val="00CB1990"/>
    <w:rsid w:val="00CE17C0"/>
    <w:rsid w:val="00D056C2"/>
    <w:rsid w:val="00D13C68"/>
    <w:rsid w:val="00D140D6"/>
    <w:rsid w:val="00D33337"/>
    <w:rsid w:val="00D37F1D"/>
    <w:rsid w:val="00D45536"/>
    <w:rsid w:val="00D46219"/>
    <w:rsid w:val="00D57E3E"/>
    <w:rsid w:val="00D96A05"/>
    <w:rsid w:val="00D973B2"/>
    <w:rsid w:val="00DB1EAD"/>
    <w:rsid w:val="00DB24CB"/>
    <w:rsid w:val="00DB3DE3"/>
    <w:rsid w:val="00DD09A4"/>
    <w:rsid w:val="00DF5013"/>
    <w:rsid w:val="00E430B1"/>
    <w:rsid w:val="00E9640A"/>
    <w:rsid w:val="00EB7F99"/>
    <w:rsid w:val="00EC0B46"/>
    <w:rsid w:val="00EE6976"/>
    <w:rsid w:val="00F1118C"/>
    <w:rsid w:val="00F142CC"/>
    <w:rsid w:val="00F1586E"/>
    <w:rsid w:val="00F16FC4"/>
    <w:rsid w:val="00F210EF"/>
    <w:rsid w:val="00F62EA0"/>
    <w:rsid w:val="00F75CFB"/>
    <w:rsid w:val="00F75F22"/>
    <w:rsid w:val="00F91996"/>
    <w:rsid w:val="00FB058F"/>
    <w:rsid w:val="00FC487A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F054ED"/>
  <w15:chartTrackingRefBased/>
  <w15:docId w15:val="{F55D8E2E-633D-4B12-8201-E85AE74A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31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tabs>
        <w:tab w:val="clear" w:pos="4680"/>
        <w:tab w:val="num" w:pos="360"/>
      </w:tabs>
      <w:spacing w:before="360" w:after="120" w:line="240" w:lineRule="auto"/>
      <w:ind w:left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4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s-form-required">
    <w:name w:val="hs-form-required"/>
    <w:basedOn w:val="DefaultParagraphFont"/>
    <w:rsid w:val="00F9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skingslien\Downloads\MAD%20Grant%20Applicants.xlsx" TargetMode="External"/><Relationship Id="rId2" Type="http://schemas.openxmlformats.org/officeDocument/2006/relationships/mailMergeSource" Target="file:///C:\Users\skingslien\Downloads\MAD%20Grant%20Applicants.xlsx" TargetMode="External"/><Relationship Id="rId1" Type="http://schemas.openxmlformats.org/officeDocument/2006/relationships/attachedTemplate" Target="file:///C:\Users\skingslien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nel_x0020_Stage xmlns="c7437372-b935-4d67-b67f-c55d23d11617" xsi:nil="true"/>
    <_Flow_SignoffStatus xmlns="c7437372-b935-4d67-b67f-c55d23d11617" xsi:nil="true"/>
    <Author0 xmlns="c7437372-b935-4d67-b67f-c55d23d116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71C8B13CD3D4EB563380DCB641937" ma:contentTypeVersion="15" ma:contentTypeDescription="Create a new document." ma:contentTypeScope="" ma:versionID="7a84cf95bc6e095ec9a4e55165b506ef">
  <xsd:schema xmlns:xsd="http://www.w3.org/2001/XMLSchema" xmlns:xs="http://www.w3.org/2001/XMLSchema" xmlns:p="http://schemas.microsoft.com/office/2006/metadata/properties" xmlns:ns2="c7437372-b935-4d67-b67f-c55d23d11617" xmlns:ns3="97198826-2e53-4998-ab0d-1836514a85c1" targetNamespace="http://schemas.microsoft.com/office/2006/metadata/properties" ma:root="true" ma:fieldsID="8553516ba3b818f8bb62b6c02ba8e82f" ns2:_="" ns3:_="">
    <xsd:import namespace="c7437372-b935-4d67-b67f-c55d23d11617"/>
    <xsd:import namespace="97198826-2e53-4998-ab0d-1836514a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nel_x0020_Stage" minOccurs="0"/>
                <xsd:element ref="ns2:Author0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37372-b935-4d67-b67f-c55d23d11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nel_x0020_Stage" ma:index="10" nillable="true" ma:displayName="Funnel Stage" ma:description="Identify which stage of the marketing funnel this content targets." ma:format="Dropdown" ma:internalName="Funnel_x0020_Stage">
      <xsd:simpleType>
        <xsd:restriction base="dms:Choice">
          <xsd:enumeration value="Awareness"/>
          <xsd:enumeration value="Consideration"/>
          <xsd:enumeration value="Decision"/>
        </xsd:restriction>
      </xsd:simpleType>
    </xsd:element>
    <xsd:element name="Author0" ma:index="11" nillable="true" ma:displayName="Author" ma:description="Original Author" ma:format="Dropdown" ma:internalName="Author0">
      <xsd:simpleType>
        <xsd:restriction base="dms:Choice">
          <xsd:enumeration value="Nathan Austin"/>
          <xsd:enumeration value="Stephanie Kingslien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format="Dropdown" ma:internalName="Sign_x002d_off_x0020_status">
      <xsd:simpleType>
        <xsd:restriction base="dms:Choice">
          <xsd:enumeration value="Reviewed w/notes"/>
          <xsd:enumeration value="Approved"/>
          <xsd:enumeration value="Approved w/notes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826-2e53-4998-ab0d-1836514a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7142-905B-4AEC-B647-63D5F92D4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0A8D7-D168-4BD2-A82A-48EBAFC32B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437372-b935-4d67-b67f-c55d23d11617"/>
    <ds:schemaRef ds:uri="http://purl.org/dc/elements/1.1/"/>
    <ds:schemaRef ds:uri="http://schemas.microsoft.com/office/2006/metadata/properties"/>
    <ds:schemaRef ds:uri="97198826-2e53-4998-ab0d-1836514a85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8984D7-8EAD-4414-AB2F-8CBA5DA7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37372-b935-4d67-b67f-c55d23d11617"/>
    <ds:schemaRef ds:uri="97198826-2e53-4998-ab0d-1836514a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584A7-3363-41DF-8E52-B21224A9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2</TotalTime>
  <Pages>2</Pages>
  <Words>188</Words>
  <Characters>1017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Kingslien</dc:creator>
  <cp:lastModifiedBy>Stephanie Kingslien</cp:lastModifiedBy>
  <cp:revision>3</cp:revision>
  <cp:lastPrinted>2021-04-29T19:06:00Z</cp:lastPrinted>
  <dcterms:created xsi:type="dcterms:W3CDTF">2021-11-09T18:52:00Z</dcterms:created>
  <dcterms:modified xsi:type="dcterms:W3CDTF">2021-11-09T18:54:00Z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0x010100DE271C8B13CD3D4EB563380DCB641937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